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(stworzenia) na ziemi, małe, a jednak mądrzejsze od najbardziej 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stworzenia na ziemi, małe, lecz mądrzejsze niż reszta: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rzeczy najmniejsze na ziemi, jednak mędrsze nad mędrców: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cztery rzeczy najmniejsze na ziemi, wszakże są mędrsze nad mędrców: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rzeczy są maluczkie na ziemi, a one są mędrsze nad mędrce.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istoty małe na ziemi, lecz nadzwyczaj mądre: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stworzenia na ziemi należą do najmniejszych, a są mędrsze niż mędrcy: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małe istoty na ziemi, które są najmądrzejsze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na ziemi są wprawdzie małe, ale najrozumniejsze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małe stworzenia ziemi, a przecież najmędrsze z mądrych: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(речі) найменші на землі, а це мудріше від мудрих.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na ziemi cztery drobne istoty, a jednak przemądre: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są rzeczy najmniejsze na ziemi, lecz wykazujące instynktowną mądrość: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2024-05-17T19:05:15Z</dcterms:modified>
</cp:coreProperties>
</file>