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1"/>
        <w:gridCol w:w="2149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góralki,* lud nieliczny,** a jednak w skale budują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 prawdopodobnie  o  hydraksa syryjskiego.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2024-05-21T04:49:02Z</dcterms:modified>
</cp:coreProperties>
</file>