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na niebiosa i zstąpił?* Kto zebrał wiatr w swoje dłonie?** *** Kto owinął wody płaszczem?**** Kto ustanowił wszystkie krańce ziemi? Jakie jest Jego imię? I jakie imię Jego syna?***** Z pewnością wiesz!******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28:12-13&lt;/x&gt;; &lt;x&gt;240 8:24-29&lt;/x&gt;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swoje dłonie : wg G: w łono, ἐν κόλπῳ.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&lt;x&gt;230 135:7&lt;/x&gt;; &lt;x&gt;370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4:22&lt;/x&gt;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Tłumaczenie może przyjąć formę pytania: Czy z pewnością wiesz? Wg G: i jakie są imiona Jego dzieci, abym wiedział, τί ὄνομα τοῖς τέκνοις αὐτοῦ ἵνα γνῷς.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2024-05-17T12:44:12Z</dcterms:modified>
</cp:coreProperties>
</file>