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0"/>
        <w:gridCol w:w="1808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 życiem dla tych, którzy je znajdują, i lekarstwem dla całego ich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2024-05-11T12:06:00Z</dcterms:modified>
</cp:coreProperties>
</file>