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szlak dla twej nogi* i niech wszystkie twe drogi będą pewne.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ścieżki, po których kroczysz, i niech wszystkie twoje drogi będą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ścieżkę twoich nóg, aby wszystkie twoje drogi były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Umiarkuj ścieżkę nóg twoich, aby wszystkie drogi twoje pewne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 szcieżki nogom twoim, a wszytkie drogi twoje będą zmocnione.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gdzie krok masz postawić, wszystkie swe drogi uważaj za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na tor, po którym ma stąpać twoja noga, i niech będą pewne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ścieżkę swoim stopom, niech wszystkie twoje drogi będą dobrze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ścieżki, po których kroczysz, a wszystkie twe drogi będą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ścieżkę dla twoich kroków, niech wszystkie twoje drogi będą umocnione.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Роби правильні сліди твоїми ногами і випрями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tor twojej drogi, a wszystkie twoje ścieżki niech będą ustalone.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Wygładź ścieżkę twej stopy i niech będą utwierdzone wszystkie twe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Zabezpiecz się na każdą okoliczność.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2024-05-12T07:29:55Z</dcterms:modified>
</cp:coreProperties>
</file>