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0"/>
        <w:gridCol w:w="1626"/>
        <w:gridCol w:w="6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poręczyłeś za swego bliźniego, mój synu,* przyklasnąłeś w dłonie** za obcego,***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Określenie to odnosi się do dzieci w ogóle.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11:15&lt;/x&gt;; &lt;x&gt;240 17:18&lt;/x&gt;; &lt;x&gt;240 22:26&lt;/x&gt;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Idiom: uścisnąłeś dłoń (na znak porozumienia), dałeś poręczenie.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2024-05-11T11:21:36Z</dcterms:modified>
</cp:coreProperties>
</file>