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0"/>
        <w:gridCol w:w="3082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się jak gazela z ręki* i jak ptak z ręki ptasznika.**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wyrwij się jak gazela z potrzasku, jak ptak z ręki ptasznika.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Uwolnij się jak sarna z rąk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myśliwego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jak ptak z ręki ptasznika.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się jako łani z rąk myśliwca i jako ptak z ręki ptasznika.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 się jako sarna z ręki i jako ptak z ręki ptasznika.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gazela wyrwij się z ręki, jak wróbel z ręki ptasznika.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się jak gazela z sieci i jak ptak z ręki ptasznika,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się jak łania z ręki myśliwego, jak ptak z ręki ptasznika.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 się z ręki jak gazela, jak ptak z ręki ptasznika!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się jak gazela z ręki [myśliwego], niczym ptak z ręki ptasznika.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спасся наче серна з повені, і наче птах з силки.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się, niby sarna z rąk myśliwego i jak ptak z mocy ptasznika.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się z tej ręki niczym gazela i jak ptak z ręki ptasznika.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ręki : wg G: z pętli, ἐκ βρόχων.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ręki ptasznika : wg G: z potrzasku, ἐκ παγίδος.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2024-05-12T03:47:10Z</dcterms:modified>
</cp:coreProperties>
</file>