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7"/>
        <w:gridCol w:w="2229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 i czas śmiechu; czas żalu i czas tańców.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2024-05-09T22:16:01Z</dcterms:modified>
</cp:coreProperties>
</file>