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5"/>
        <w:gridCol w:w="1741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Ponieważ* jest wiele słów, które mnożą marność, to jaką korzyść ma człowiek?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Owszem.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2024-05-17T16:37:37Z</dcterms:modified>
</cp:coreProperties>
</file>