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też słońca, niczego nie poznał – spokój ma większy niż tamten.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2024-05-21T02:01:03Z</dcterms:modified>
</cp:coreProperties>
</file>