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 tkwi przewaga mądrego nad głupim? W czym lepszy ubogi niż ten, który wie, jak radzić sobie pośród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więcej ma bowiem mądry od głupca? Albo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ubogi, który umie postępować wśród żyjących?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ma więcej mądry nad głupiego? albo co ma więcej ubogi, który sobie umie poczynać między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 więcej mądry nad głupiego? A co ubogi? Jedno, aby tam szedł, gdzie jest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czym góruje mędrzec nad głupcem? Czym biedny, co wie, jak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mądry nad głupim? A jaką ubogi nad tym, który wie, jak się urządzić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 przewagę mędrzec nad głupcem? W czym góruje nad biedakiem ten, kto potrafi sobie radzić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przewagę ma mędrzec nad głupcem i cóż z tego, że biedak nauczył się radzić sobie w 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przewagę ma mędrzec nad głupcem? Jakąż ubogi, chociaż potrafi współżyć z drugimi?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мудрому над дурним? Бо бідний пізнав як ходити перед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ma wyższość mądry nad głupcem? Tą, którą ma ubogi, co umie sobie radzić wobec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bowiem przewagę ma mądry nad głupim? Cóż uciśnionemu po tym, że wie, jak postępować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2024-05-17T13:42:13Z</dcterms:modified>
</cp:coreProperties>
</file>