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2"/>
        <w:gridCol w:w="6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wypróbowałem w mądrości. Powiedziałem: Będę mądry! Lecz mądrość była mi odległa.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2024-05-08T21:56:51Z</dcterms:modified>
</cp:coreProperties>
</file>