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zjawić się przede Mną, to czy ktoś od was oczekiwał tego wydeptywania moich dziedzińców?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stanąć przede mną, kto od waszych rąk żądał tego, abyście deptali po moich dziedzińcach?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abyście się okazywali przed twarzą moją, któż tego żądał z rąk waszych, abyście deptali sieni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Gdyście przychodzili przed oczy moje, kto tego szukał z rąk waszych, abyście chodzili po sieniach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stanąć przede Mną, kto tego żądał od was, żebyście wydeptywali me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zjawić się przed moim obliczem, któż tego żądał od was, abyście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pokazać się przede Mną, czy ktoś żąda od was, abyście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 przed moje oblicze, czy ktoś od was wymaga, żebyście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przede mną zjawiacie - któż tego od was wymaga, byście deptali po moich dziedzińcach?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приходьте, щоб зявитися переді Мною. Бо хто жадав їх з ваших рук? Не додастьте ходити в моєму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się ukazać przed Moim obliczem, któż od was tego żąda, byście deptali Me przedsienia?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zobaczyć moje oblicze, któż tego żądał z waszej ręki – byście wydeptywali me dziedzińce?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2024-04-30T03:32:10Z</dcterms:modified>
</cp:coreProperties>
</file>