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wsłuchaj się, ziemio, ponieważ JAHWE przemówił: Synów wychowałem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wprowadziłem w dorosłość, lecz oni Mi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ty, ziemio, nakłoń ucha. JAHWE bowiem przemówił: Wychowałem i wywyższyłem synów, ale oni zbuntowali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ty ziemio przyjmij w uszy swe! Albowiem Pan mówi: Synówem wychował i wywyższył; ale oni odstąpili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weźmi w uszy ziemio, abowiem JAHWE mówił: Wychowałem syny i wywyższyłem, a oni mię wzgardzili!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słuchajcie, ziemio, nadstaw uszu, bo Pan przemawia: Wykarmiłem i wychowałem synów, lecz oni wystąpili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uważnie przysłuchuj się, ziemio! Gdyż oto Pan mówi: Synów odchowałem i wypiastowałem, lecz oni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mówi: Wychowałem synów i ich wywyższyłem, a oni zbuntowali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niebo! Nakłoń uszu, ziemio, bo JAHWE przemawia! „Wychowałem synów i wyniosłem wysoko, a oni Mnie zdradzili!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przemawia! - Jam synów wychował i wyniósł wysoko, lecz ci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сприйми, земле, бо Господь заговорив. Я породив і підняв синів, а вони Мене відкинули.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 i podaj ucho ziemio, ponieważ przemawia WIEKUISTY! Wychowałem oraz wyniosłem synów, a oni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nadstaw ucha, ziemio, bo JAHWE przemówił: ”Synów wypiastowałem i wychowałem, lecz oni zbuntowali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2024-04-30T05:16:00Z</dcterms:modified>
</cp:coreProperties>
</file>