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2024-04-30T07:44:43Z</dcterms:modified>
</cp:coreProperties>
</file>