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10:15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podnosił tego, który nie jest z drewna!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2024-05-13T02:09:41Z</dcterms:modified>
</cp:coreProperties>
</file>