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zawróci,* reszta Jakuba, do Boga Mocnego.**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Reszta zawróci, ׁ</w:t>
      </w:r>
      <w:r>
        <w:rPr>
          <w:rtl/>
        </w:rPr>
        <w:t>שְאָר יָׁשּוב</w:t>
      </w:r>
      <w:r>
        <w:rPr>
          <w:rtl w:val="0"/>
        </w:rPr>
        <w:t xml:space="preserve"> (sze’ar jaszuw), takie imię nosił syn proroka.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2024-05-13T02:42:53Z</dcterms:modified>
</cp:coreProperties>
</file>