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wycięty gąszcz leśny żelazem, a Liban mimo majestatu* padnie!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wytnie gąszcz leśny, a Liban, mimo swego majestatu,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Wytnie także gęstwiny lasu siekierą, a Liban upadnie od wielmożnego.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także lasów siekiera wytnie, a Liban od wielmożnego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lasu trzebi się toporem. Pada Liban ze swą wspaniałością.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toporem wytnie gąszcze leśne, i Liban padnie wraz ze swoimi wspaniałymi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Żelazem zetnie gęstwiny lasu, wspaniały Liban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lasów trzebi toporem, pada Liban w całej swojej krasie.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lasów legną od żelaza, Liban w [swej] krasie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високі впадуть від меча, а Ливан впаде з високими.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Żelazem będą wycięte gęstwiny lasu, a Liban runie od Potężnego.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wyciął gęstwiny lasu żelaznym narzędziem, a za sprawą potężnego upadnie Liban.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mimo majestatu, ּ</w:t>
      </w:r>
      <w:r>
        <w:rPr>
          <w:rtl/>
        </w:rPr>
        <w:t>בְאַּדִיר</w:t>
      </w:r>
      <w:r>
        <w:rPr>
          <w:rtl w:val="0"/>
        </w:rPr>
        <w:t xml:space="preserve"> (be’adir), lub: z powodu Potężnego (Boga), por. &lt;x&gt;290 33:21&lt;/x&gt;.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2024-06-03T01:16:33Z</dcterms:modified>
</cp:coreProperties>
</file>