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sprawiedliwość pasem jego bioder, a prawda pasem jego lędźwi.*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sprawiedliwość pasem jego bioder, a prawda pasem jego lędźwi.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będzie pasem jego bioder, a prawda pasem jego lędźwi.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sprawiedliwość będzie pasem biódr jego, a prawda przepasaniem nerek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sprawiedliwość pasem biódr jego, a wiara opasaniem nerek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będzie mu pasem na biodrach, a wierność przepasaniem lędźwi.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sprawiedliwość pasem jego bioder, a prawda rzemieniem jego lędźwi.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będzie pasem na jego biodrach, wierność pasem na jego lędźwiach.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będzie pasem na jego biodrach, a wierność pasem na jego lędźwiach!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będzie przepaską biódr jego, a wierność - pasem jego lędźwi.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підперезаний по бедрах праведністю і стягнений по ребрах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będzie pasem jego bioder, a prawda przepasaniem jego lędźwi.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prawość będzie pasem jego bioder, a wierność pasem jego lędźwi.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2024-05-16T22:35:29Z</dcterms:modified>
</cp:coreProperties>
</file>