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w tym dniu: Dziękuję Ci,* Panie, bo choć gniewałeś się na mnie, Twój gniew ustał i pocieszyłeś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powiesz: Dziękuję Ci, Panie, bo choć gniewałeś się na mnie, Twój gniew ustał i pocieszyłeś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powiesz: Wysławiać cię będę, JAHWE, bo choć gniewałeś się na mnie, odwróciłeś swój gniew i pocieszyłeś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dnia onego: Wysławiać cię będę, Panie! przeto, że będąc rozgniewany na mię, odwróciłeś zapalczywość gniewu twego, a ucieszyłeś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dnia onego: Wyznawać ci będę, Panie, żeś się rozgniewał na mię, odwróciła się zapalczywość twoja i pocieszyłeś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powiesz w owym dniu: Wychwalam Cię, Panie, bo rozgniewałeś się na mnie, lecz Twój gniew się uśmierzył i pocieszyłeś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w owym dniu: Dziękuję ci, Panie, gdyż gniewałeś się wprawdzie na mnie, lecz twój gniew ustał i pocieszyłeś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 tym dniu: Chcę Cię wychwalać, JAHWE, bo rozgniewałeś się na mnie, ale Twój gniew się uśmierzył i mnie pocieszyłeś.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tak mówić będziesz: „Będę Cię sławił, JAHWE, bo choć rozgniewałeś się na mnie, to gniew Twój się uśmierzył i znów mnie pocieszyłeś.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tym tak powiesz: - Dzięki Ci składam, o Jahwe, bo [wprawdzie] uniosłeś się przeciw mnie gniewem, lecz gniew Twój się odwrócił i pocieszyłeś mnie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скажеш: Господи, поблагословлю Тебе, томущо Ти розгнівався на мене і відвернув твій гнів і мене помилував.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wypowiesz: Dziękuję Ci, WIEKUISTY, bo się na mnie gniewałeś; lecz Twój gniew się odwrócił i mnie pocieszasz.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powiesz: ”Będę ci dziękował, JAHWE, bo choć się na mnie rozsierdziłeś, twój gniew w końcu się odwrócił i zacząłeś mnie pocieszać.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5:19-20&lt;/x&gt;; &lt;x&gt;650 2:12&lt;/x&gt;; &lt;x&gt;650 13:15&lt;/x&gt;; &lt;x&gt;730 19:1-8&lt;/x&gt;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2024-05-10T05:18:16Z</dcterms:modified>
</cp:coreProperties>
</file>