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i ich konstelacje nie udzielą już swego światła! Słońce pociemnieje o wschodzie, a księżyc nie rozbłyśnie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bowiem i ich konstelacje nie będą jaśniały swoim światłem. Słońce się zaćmi, gdy tylko wzejdzie, a księżyc nie zabłyśnie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planety ich nie dopuszczą świecić światłu swemu; zaćmi się słońce, gdy wschodzić będzie, a miesiąc nie wyda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jasność ich nie rozpuszczą światła swego: zaćmiło się słońce na wschodzie swym i księżyc nie zaświeci światłem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konstelacje nie będą jaśniały swym światłem, słońce się zaćmi od samego wschodu, i swoim blaskiem księżyc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i ich planety nie dadzą swojego światła, słońce zaćmi się zaraz, gdy wzejdzie, a księżyc nie błyśnie swym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i ich konstelacje nie będą jaśnieć światłem, o poranku zaćmi się słońce, księżyc nie rozbłyśnie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i ich konstelacje nie będą już jaśnieć swym światłem. Słońce się zaćmi, gdy tylko wzejdzie, a księżyc straci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gwiazdy niebios i ich konstelacje nie będą światła rozsiewać. Zaćmi się słońce, gdy tylko wzejdzie, i księżyc nie będzie już świecił.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небесні звізди й Оріон і вся прикраса неба не дадуть світла, і сонце потемніє коли сходить, і місяць не дасть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oraz ich konstelacje nie przyświecają swoim blaskiem, zaćmiło się słońce przy swoim wschodzie, a księżyc nie daje jaśnieć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oraz ich gwiazdozbiory Kesil nie rozbłysną swym światem; słońce, wschodząc, ściemnieje,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2024-05-14T16:14:49Z</dcterms:modified>
</cp:coreProperties>
</file>