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wraz z ich planetami* nie udzielą swojego światła, słońce pociemnieje o wschodzie, a księżyc nie rozbłyśnie swym światłem!**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konstelacje, ּ</w:t>
      </w:r>
      <w:r>
        <w:rPr>
          <w:rtl/>
        </w:rPr>
        <w:t>כְסִיל</w:t>
      </w:r>
      <w:r>
        <w:rPr>
          <w:rtl w:val="0"/>
        </w:rPr>
        <w:t xml:space="preserve"> (kesil), w &lt;x&gt;220 9:9&lt;/x&gt;;&lt;x&gt;220 38:31&lt;/x&gt;; &lt;x&gt;370 5:8&lt;/x&gt; oznacza Oriona.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32:7&lt;/x&gt;; &lt;x&gt;470 24:29&lt;/x&gt;; &lt;x&gt;480 13:24-25&lt;/x&gt;; &lt;x&gt;490 21:11&lt;/x&gt;;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2024-05-14T04:25:27Z</dcterms:modified>
</cp:coreProperties>
</file>