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poświęconych,* zwołałem również moich bohaterów** – (dla okazania) mojego gniewu – dumnych mym majestatem!***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3:5&lt;/x&gt;; &lt;x&gt;90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walecznych.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dumnych ze służby pod komendą mojego majestatu.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2024-05-14T16:04:02Z</dcterms:modified>
</cp:coreProperties>
</file>