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7"/>
        <w:gridCol w:w="2010"/>
        <w:gridCol w:w="54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opadają wszystkie ręce i truchleje każde ludzkie serce.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2024-05-14T22:21:44Z</dcterms:modified>
</cp:coreProperties>
</file>