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odezwą się i powiedzą do ciebie: Także ty zasłabłeś jak my, upodobniłeś się do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2024-04-29T00:11:43Z</dcterms:modified>
</cp:coreProperties>
</file>