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Wstąpię na szczyty obłoków,* zrównam się** z Najwyższym!***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szczyty obłoków, </w:t>
      </w:r>
      <w:r>
        <w:rPr>
          <w:rtl/>
        </w:rPr>
        <w:t>עַל־ּבָמֳתֵי עָב</w:t>
      </w:r>
      <w:r>
        <w:rPr>
          <w:rtl w:val="0"/>
        </w:rPr>
        <w:t xml:space="preserve"> (‘al-bamote ‘aw): na grzbiety obłoków, </w:t>
      </w:r>
      <w:r>
        <w:rPr>
          <w:rtl/>
        </w:rPr>
        <w:t>על בומתי עב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upodobnię się do Najwyższego.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3:5&lt;/x&gt;; &lt;x&gt;10 11:4&lt;/x&gt;; &lt;x&gt;490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2024-04-29T05:57:59Z</dcterms:modified>
</cp:coreProperties>
</file>