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ich ludy, i przyprowadzą ich na ich miejsce,* i posiądzie ich sobie dom izraelski w ziemi JAHWE jako niewolników i niewolnice. I będą mieli w niewoli tych, u których byli w niewoli, i będą panowali nad swoimi ciemięzcami.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ludów Izrael zostanie sprowadzony do własnego kraju. A tam, w ziemi JAHWE, dom izraelski weźmie ich sobie jako służących i służące. Na jego usługach będą ci, u których wcześniej był sługą, będzie panował tam nad tymi, którzy go niegdyś ciemiężyli.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ich narody i przyprowadzą do ich miejsca. A dom Izraela weźmie ich w posiadanie w ziemi JAHWE jako sługi i służące. I będą trzymać w niewoli tych, u których byli w niewoli, i będą panować nad swoimi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wezmą z sobą narody, i przywiodą je do miejsca swego; i weźmie je sobie dom Izraelski w ziemi Pańskiej w dziedzictwo za sługi i za służebnice; i imać będą tych, którzy ich imali, a panować będą nad tymi, którzy ich ciemiężyli.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 trzymać narody, i przywiodą je na miejsce ich, i posiędzie je dom Izraelski na ziemi PANskiej za sługi i za służebnice, i będą imać te, którzy je imali, i podbiją wycięgacze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Przyjmą ich narody i zaprowadzą do ich miejsca rodzinnego. Dom zaś Izraela weźmie ich sobie w posiadanie na ziemi Pańskiej, jako sługi i służące, tak że będzie trzymał w niewoli tych, którzy go trzymali, i panować będzie nad swoimi ciemiężycielami.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ich ludy, i przyprowadzą ich na ich miejsce, a dom izraelski będzie nimi władał w ziemi Pana jako niewolnikami i niewolnicami. I będą mieli w niewoli tych, u których byli w niewoli, i będą panowali nad swoimi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wezmą ich i wprowadzą do ich kraju. Na ziemi JAHWE staną się sługami i służącymi domu Izraela. Zniewolą tych, którzy kiedyś ich więzili i będą panować nad swoimi ciemiężycielami.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ich zgromadzą i zaprowadzą do ich ojczyzny, a dom Izraela przyjmie cudzoziemców jako swoje dziedzictwo na ziemi JAHWE, jako sługi i służebnice. W poddaństwie będą mieli tych, którzy narzucili im niewolę, będą panowali nad tymi, którzy ich ciemiężyli.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ich przyjmą i pozwolą powrócić do ich siedzib, a Dom Izraela wchłonie ich w siebie na ziemi Jahwe jako sługi i służebnice. Tak będą mieć w niewoli tych, którzy ich w niewolę pojmali, i będą panować nad tymi, którzy ich uciskali.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 народи і введуть до їхнього місця, і вони унаслідять і розмножаться на землі Бога в рабів і рабинь. І будуть полоненими ті, що їх полонили, і підвладними будуть ті, що панували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sobą rodaków i przyprowadzą ich do swej siedziby; posiądzie ich dom Israela jako sługi i służebnice na ziemi WIEKUISTEGO; pochwycą tych, co ich chwytali i będą panowali nad swymi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wezmą ich i zaprowadzą do ich własnego miejsca, i dom Izraela weźmie ich w posiadanie na ziemi JAHWE jako służących i jako służące; i wezmą w niewolę tych, którzy ich trzymali w niewoli, i podporządkują sobie tych, którzy ich zmuszali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49:22-23&lt;/x&gt;; &lt;x&gt;290 60:1-16&lt;/x&gt;; &lt;x&gt;290 61:5-7&lt;/x&gt;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2024-04-29T00:11:16Z</dcterms:modified>
</cp:coreProperties>
</file>