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 zniszczyłeś swą ziemię, wymordowałeś swój lud! Niech ród złoczyńców nie będzie wspominany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2024-04-29T03:14:36Z</dcterms:modified>
</cp:coreProperties>
</file>