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Zawódź, bramo! Krzycz, miasto! Mdlej, cała Filisteo! Gdyż z północy nadciąga dym i nikt nie opuszcza* jego szeregów!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nikt nie opuszcza, ּ</w:t>
      </w:r>
      <w:r>
        <w:rPr>
          <w:rtl/>
        </w:rPr>
        <w:t>בֹודֵד וְאֵין</w:t>
      </w:r>
      <w:r>
        <w:rPr>
          <w:rtl w:val="0"/>
        </w:rPr>
        <w:t xml:space="preserve"> (we’en boded): nikt nie mierzy, </w:t>
      </w:r>
      <w:r>
        <w:rPr>
          <w:rtl/>
        </w:rPr>
        <w:t>ואין מודד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2024-04-29T02:52:24Z</dcterms:modified>
</cp:coreProperties>
</file>