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zmęczy się Moab na wzgórzu ofiarnym, choć wejdzie do swej świątyni — nic nie zyska!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się okaże, że Moab się męczył na wyżynie, że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swojej świątyni, aby się modlić,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pokaże, że się spracował Moab nad wyżynami, tedy wnijdzie do świątnicy swojej, aby się modlił, ale nic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Gdy się pokaże, o co pracował Moab na wyżynach swoich, wnidzie do świątnice swojej, aby się modlił, a 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może się pokazywać, może się męczyć na wyżynach, może przyjść do swej świątyni, by się pomodlić, lecz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Moab się zjawi, gdy się namęczy na wzgórzu ofiar i wejdzie do swojej świątyni, aby się modlić,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Moab przyjdzie i będzie się trudzić na wyżynach, gdy wstąpi do swojej świątyni, aby błagać, to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Moab pokazywać, trudzić się może na wyżynach ofiar, do swojej świątyni chodzić na modlitwę - niczego nie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chociażby Moab się zjawiał i trudził się na wyżynie ofiar, i do swej świątyni chodził na moddlitwę, jednak nic wskórać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на сором, бо моав струдився на горбах і ввійде до своїх божків, щоб помолитися, і не можуть його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bo się okaże, że Moab się strudzi na wzgórzu oraz wstąpi do swej świątyni, by się modlić – ale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widziano, iż Moab umęczył się na wyżynie; i przyszedł do swego sanktuarium, aby się modlić, i nie mógł nic zdziałać.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2024-05-14T23:29:42Z</dcterms:modified>
</cp:coreProperties>
</file>