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Udziel* rady, zrób rozeznanie, obróć jak w noc twój cień w środku południowej pory, ukryj wygnanych, spłoszonych nie ujawniaj!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rady, nakreśl plan, okryj swym cieniem jak nocą w południowej porze, ukryj wygnanych, nie ujawniaj spłoszonych!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Naradź się, rozstrzygnij sprawę; rozłóż swój cień w pełne południe jak w nocy; ukryj wygnańców, nie wydawaj tułacza.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Wnijdź w radę, uczyń sąd, wystaw cień swój w pośród południa jako noc, skryj wygnańców, a tułającego się nie wydawaj.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Wnidź w radę, zbierz gromadę, połóż jako noc cień twój w południe, pokryj uciekające, a tułających się nie wydawaj.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rady, podaj wskazówkę, jak w nocy połóż twój cień w samo południe. Ukryj wygnańców, nie zdradź tułaczy!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rady, rozstrzygnij, spraw, by twój cień był w biały dzień ciemny jak noc, ukryj wygnańców, nie zdradź uchodźcy!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rady, dokonaj oceny, w samo południe połóż swój cień jak noc, ukryj rozbitków, nie wydawaj zbiegów!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„Udziel im rady, ofiaruj pomoc! W słoneczne upalne południe ogarnij ich cieniem jak nocą! Ukryj uchodźców, nie zdradzaj zbiegów!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 im radą, udzielaj pomocy, niby noc rozpostrzyj cień swój [nad nimi] w [skwarze] południa. Ukrywaj uchodźców, nie wydawaj zbiegów!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більше радься, роби собі постіно покриття плачу. В полудневу темряву втікають, жахаються, не будь відведений.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Udzielcie rady, ustanówcie wyrok; w pełne południe rozłóż twój cień jak noc, ukryj wygnańców, nie wydawaj tułaczy!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”Wprowadźcie radę w czyn, wykonajcie postanowienie.” Upodobnij do nocy swój cień w samo południe. Ukryj rozproszonych; nie zdradź nikogo uciekającego.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ketiw : </w:t>
      </w:r>
      <w:r>
        <w:rPr>
          <w:rtl/>
        </w:rPr>
        <w:t>הביאו</w:t>
      </w:r>
      <w:r>
        <w:rPr>
          <w:rtl w:val="0"/>
        </w:rPr>
        <w:t xml:space="preserve"> ; wg qere : </w:t>
      </w:r>
      <w:r>
        <w:rPr>
          <w:rtl/>
        </w:rPr>
        <w:t>הביאי</w:t>
      </w:r>
      <w:r>
        <w:rPr>
          <w:rtl w:val="0"/>
        </w:rPr>
        <w:t xml:space="preserve"> ; wg 1QIsa a : </w:t>
      </w:r>
      <w:r>
        <w:rPr>
          <w:rtl/>
        </w:rPr>
        <w:t>הביו</w:t>
      </w:r>
      <w:r>
        <w:rPr>
          <w:rtl w:val="0"/>
        </w:rPr>
        <w:t xml:space="preserve"> , od </w:t>
      </w:r>
      <w:r>
        <w:rPr>
          <w:rtl/>
        </w:rPr>
        <w:t>יהב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2024-05-14T06:21:37Z</dcterms:modified>
</cp:coreProperties>
</file>