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 się JAHWE Egiptowi, i poznają Egipcjanie JAHWE w tym dniu, i sprawować będą ofiarę krwawą i z pokarmów, i składać JAHWE śluby, i spełniać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2024-05-11T18:37:17Z</dcterms:modified>
</cp:coreProperties>
</file>