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opadnie wyniosłość człowieka, i zniży się ludzka pycha, i tylko JAHWE będzie wywyższony w tym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2024-05-14T23:36:07Z</dcterms:modified>
</cp:coreProperties>
</file>