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4"/>
        <w:gridCol w:w="2262"/>
        <w:gridCol w:w="2745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2024-05-14T07:56:50Z</dcterms:modified>
</cp:coreProperties>
</file>