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bożków, kłaniają się dziełu jego rąk, temu, co uczyniły jego palce.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2024-05-14T16:31:44Z</dcterms:modified>
</cp:coreProperties>
</file>