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poniżył się człowiek, i spodlał rodzaj ludzki – i nie przebacz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poniżył się człowiek, spodlał rodzaj ludzki — nie przebacz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Kłania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 człowiek, poniża się też wielki; nie przebaczaj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 się pospolity człowiek, a uniża się i zacny mąż; przetoż nie odpuszczaj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kłaniał się człowiek, i uniżał się mąż: przetoż nie odpuszczaj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Poniżył się człowiek, upodlił śmiertelny; nie przebaczaj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poniżył się człowiek, i spodlał rodzaj ludzki: Ty im nie przebaczysz.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Poniża się śmiertelny, upokarza człowiek – nie wybaczaj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 się poniżył, śmiertelnik upadł tak nisko, że im nie wybaczysz.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ugnie się człowiek, mąż zostanie poniżony, (a Ty im nie darujesz).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людина, і впокорений був чоловік, і не відпушу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człowiek został upokorzony, mąż poniżony oraz im nie wybaczysz.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ziemski człowiek się upadla, i człowiek się poniża, a ty w żadnym wypadku nie możesz im przebaczyć.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przebacz im, </w:t>
      </w:r>
      <w:r>
        <w:rPr>
          <w:rtl/>
        </w:rPr>
        <w:t>לָהֶם אַל־ּתִּׂשָא</w:t>
      </w:r>
      <w:r>
        <w:rPr>
          <w:rtl w:val="0"/>
        </w:rPr>
        <w:t xml:space="preserve"> , lub: nie oszczędzaj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2024-05-14T14:54:23Z</dcterms:modified>
</cp:coreProperties>
</file>