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pustkowiu:* ** Jak wichry dmące w Negebie*** nadciąga (on)**** z pustyni, z ziemi budzącej grozę.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morskim pustkowiu.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wichry dmące w Negebie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nadciąga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pustyni, z ziemi budzącej grozę.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pustynnego morza. Jak wicher na południe nadciąga, tak przyjdzie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pustego morza. Jako wicher na południe bieży, tak przyjdzie z puszczy,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pustynie morskiej: Jako wichry z południa pochodzą, od puszczy ciągnie z ziemie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pustynię nadmorską. Jak huragany przelatujące nad Negebem, tak on przychodzi z pustyni, z okolicy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nadmorskiej pustyni: Jak wichry szalejące w Negebie, tak to przychodzi z pustyni, z ziemi strasznej.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nadmorskiej pustyni: Jak wichury, które przechodzą nad Negebem, tak przybywa z pustyni, z ziemi budzącej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nadmorskiej pustyni. Jak wichura szalejąca w Negebie, nadciąga on od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Groźba prorocza na temat pustyni nadmorskiej. Jak wichura szalejąca w Negeb nadciąga on od strony pustyni, z krainy pełnej grozy.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 пустині. Як вихор, що проходить крізь пустиню, що з пустині приходить, з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pustyni nad morzem. Jak wichry południowe, co pędzą tak oto nadciąga z pustyni, ze strasznej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 morskiemu pustkowiu: Jak wichry wiejące na południu, przybywa z pustkowia, z ziemi napawającej lękiem.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morskie pustkowie, </w:t>
      </w:r>
      <w:r>
        <w:rPr>
          <w:rtl/>
        </w:rPr>
        <w:t>מִדְּבַר־יָם</w:t>
      </w:r>
      <w:r>
        <w:rPr>
          <w:rtl w:val="0"/>
        </w:rPr>
        <w:t xml:space="preserve"> (midbar-jam): Lokalizacja niepewna, stąd: (1) pustkowie morza, czyli tereny bagniste (?); (2) może chodzić o określenie obszarów nadmorskich Babilonu jako zamienionych w opustoszałe tereny wskutek najazdu Medo-Persji. Wg G: Widzenie z pustyni, τὸ ὅραμα τῆς ἐρήμου. Babilon został zdobyty przez Merodach-Baladana w 720 r. p. Chr. W 710 r. p. Chr. Sargon zmusił Merodach-Baladana do opuszczenia miasta, ale po śmierci Sargona, w 705 r. p. Chr. Merodach-Baladan je odzyskał. W 703 r. p. Chr. miasto przejął Sancheryb. W okresie późniejszym miasto zostało zdobyte przez Cyrusa w 539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51:42-43&lt;/x&gt;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Negebie, ּ</w:t>
      </w:r>
      <w:r>
        <w:rPr>
          <w:rtl/>
        </w:rPr>
        <w:t>בַּנֶגֶב</w:t>
      </w:r>
      <w:r>
        <w:rPr>
          <w:rtl w:val="0"/>
        </w:rPr>
        <w:t xml:space="preserve"> (bannegew), lub: na południu.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(to).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2024-05-21T02:31:20Z</dcterms:modified>
</cp:coreProperties>
</file>