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spotkać spragnionego, wyjdźcie z wodą, mieszkańcy ziemi Tema! Chlebem spotkajcie zbiega!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wodą spotkać spragnionego, mieszkańcy ziemi Tema! Z chlebem wyjdźcie na spotkanie zbiega!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mieszkańcy Tema wyjdą z wodą naprzeciw spragnionych, ze swoim chlebem niech wyjdą na spotkanie uciekającym.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zabieżą pragnącemu, niosąc wodę obywatele ziemi Temańskiej; z chlebem jego niech wynijdą przeciw uciekającemu.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Zabieżawszy pragnącemu przynieście wody; którzy mieszkacie w ziemi na południe, z chlebem zabieżcie uciekającemu.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wynieście wodę naprzeciw spragnionych! Mieszkańcy kraju Tema, z chlebem waszym wyjdźcie na spotkanie uchodźców!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Tema, wyjdźcie z wodą naprzeciw spragnionego, wyjdźcie z chlebem na spotkanie uciekającego,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Wynieście wodę na spotkanie spragnionego! Mieszkańcy kraju Tema, wyjdźcie z chlebem naprzeciw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spragnionym wychodźcie z wodą, mieszkańcy krainy Tema! Zanoście chleb uchodźcom!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Każcie wyjść z wodą naprzeciw spragnionym, o wy, mieszkańcy krainy Tema! Uchodźcom zanieście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зустріч спраглому воду принесіть, ви, що живете в країні Темана, хлібами зустріньте тих, що втікають,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Tema, którzy swym chlebem podejmujecie wychodźców przynieście wody spragnionemu, co jest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wodą naprzeciw spragnionego. Wy, mieszkańcy krainy Tema, przed uciekającym stańcie z chlebem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2024-05-17T14:52:03Z</dcterms:modified>
</cp:coreProperties>
</file>