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spotkać spragnionego, wyjdźcie z wodą, mieszkańcy ziemi Tema! Chlebem spotkajcie zbiega!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2024-05-17T17:57:03Z</dcterms:modified>
</cp:coreProperties>
</file>