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Srogie widzenie objawiono mi: zdrajca zdradza, a niszczyciel niszczy. Wyrusz, Elamie! Oblegaj, Medio! Zakończę wszelkie wzdychanie!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2024-05-17T16:45:34Z</dcterms:modified>
</cp:coreProperties>
</file>