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we mnie serce, opadają mnie dreszcze, zmierzch mój upragniony zamienia się w 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zamienia mi na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2024-05-21T08:10:19Z</dcterms:modified>
</cp:coreProperties>
</file>