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Nakryć stół! Rozłożyć dywan!* Jeść! Pić! Wstańcie, książęta! Nasmarujcie tarczę!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Rozłożyć dywan, </w:t>
      </w:r>
      <w:r>
        <w:rPr>
          <w:rtl/>
        </w:rPr>
        <w:t>הַּצָפִית צָפֹה</w:t>
      </w:r>
      <w:r>
        <w:rPr>
          <w:rtl w:val="0"/>
        </w:rPr>
        <w:t xml:space="preserve"> (tsafoh hatstsfit), lub: nakryć stoły, stanąć na straży, &lt;x&gt;290 21:5&lt;/x&gt; L;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2024-05-21T08:29:06Z</dcterms:modified>
</cp:coreProperties>
</file>