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9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powiedział do mnie Pan: Idź! Wystaw strażnika! Niech mówi, co widzi!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powiedział mi Pan: Idź! Wystaw strażnika! Niech mówi, co widzi!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powiedział mi Pan: Idź, postaw strażnika, niech mówi, co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mi rzekł Pan: Idź, postaw stróża, któryby powiedział, cokolwiek ujrzy.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mi rzekł Pan: Idź a postaw stróża, a cokolwiek ujźrzy, niech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powiedział do mnie Pan: Idź, postaw wartownika, iżby doniósł, co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rzekł do mnie Pan: Idź, wystaw strażnika, niech doniesie, co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powiedział do mnie Pan: Idź, postaw strażnika, niech powiadamia o tym, co dostrzeże!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mój tak do mnie powiedział: „Idź, postaw strażnika! Niech mówi, co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mój Pan rzekł do mnie: - Idź, postaw zwiadowcę; niech powiadamia o tym, co zobaczy!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до мене Господь: Пішовши постав себе сторожем і сповісти, що лише побачиш.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Pan tak do mnie powiedział: Idź, postaw stróża; cokolwiek zobaczy, niech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rzekł do mnie JAHWE: ”Idź, wystaw obserwatora, aby powiedział, co takiego widzi”.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2024-05-17T01:38:06Z</dcterms:modified>
</cp:coreProperties>
</file>