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0"/>
        <w:gridCol w:w="172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o Dolinie Widzenia:* Co to się z tobą dzieje,** że wyszłoś całe na dachy,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Zapowiedź dotyczy Jerozolimy. Być może w tym przypadku: Wyrok o Dolinie (w której dojdzie do spełnienia się) Widzenia. Wg G: Wypowiedź o wąwozie Syjonu, τὸ ῥῆμα τῆς φάραγγος Σιων.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Co to się z tobą dzieje, ּ</w:t>
      </w:r>
      <w:r>
        <w:rPr>
          <w:rtl/>
        </w:rPr>
        <w:t>כֻּלְָך לַּגַּגֹות מַה־ּלְָך אֵפֹואּכִי־עָלִית</w:t>
      </w:r>
      <w:r>
        <w:rPr>
          <w:rtl w:val="0"/>
        </w:rPr>
        <w:t xml:space="preserve"> : wg 1QIsa a : Mój królu, dokąd, gdyż wniosłem wszystko twoje na dach, </w:t>
      </w:r>
      <w:r>
        <w:rPr>
          <w:rtl/>
        </w:rPr>
        <w:t>כי עליתי כולך לגגות מלכי אפוא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2024-05-21T00:29:58Z</dcterms:modified>
</cp:coreProperties>
</file>