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robiliście zbiornik między dwoma murami* na wodę Starego Stawu, a nie oglądaliście** się na Tego, który go zrobił, i nie patrzyliście na Tego, który go już dawno utworzył.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murami, du </w:t>
      </w:r>
      <w:r>
        <w:rPr>
          <w:rtl/>
        </w:rPr>
        <w:t>הַחֹמֹתַיִם</w:t>
      </w:r>
      <w:r>
        <w:rPr>
          <w:rtl w:val="0"/>
        </w:rPr>
        <w:t xml:space="preserve"> : w 1QIsa a lm </w:t>
      </w:r>
      <w:r>
        <w:rPr>
          <w:rtl/>
        </w:rPr>
        <w:t>החומות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oglądaliście, </w:t>
      </w:r>
      <w:r>
        <w:rPr>
          <w:rtl/>
        </w:rPr>
        <w:t>הִּבַטְּתֶם</w:t>
      </w:r>
      <w:r>
        <w:rPr>
          <w:rtl w:val="0"/>
        </w:rPr>
        <w:t xml:space="preserve"> : w 1QIsa a : </w:t>
      </w:r>
      <w:r>
        <w:rPr>
          <w:rtl/>
        </w:rPr>
        <w:t>הבטתמה</w:t>
      </w:r>
      <w:r>
        <w:rPr>
          <w:rtl w:val="0"/>
        </w:rPr>
        <w:t xml:space="preserve"> ; przeglądanie umocnień obronnych i oglądanie się na Niego może być zamierzoną grą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2024-05-21T05:09:11Z</dcterms:modified>
</cp:coreProperties>
</file>