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4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JAHWE Zastępów wzywał w tym dniu do płaczu i do skargi, do (robienia) łysiny i do opasania się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2024-05-17T18:37:45Z</dcterms:modified>
</cp:coreProperties>
</file>