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(zamaszystym) rzutem, siłaczu! I mocno cię pochwyci,*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pochwyci, </w:t>
      </w:r>
      <w:r>
        <w:rPr>
          <w:rtl/>
        </w:rPr>
        <w:t>עָטָה</w:t>
      </w:r>
      <w:r>
        <w:rPr>
          <w:rtl w:val="0"/>
        </w:rPr>
        <w:t xml:space="preserve"> (‘atah), hl, por &lt;x&gt;300 43:12&lt;/x&gt;.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2024-05-20T23:04:55Z</dcterms:modified>
</cp:coreProperties>
</file>