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9"/>
        <w:gridCol w:w="4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wypchnę cię z twojego posterunku, i zrzucą* cię z twojego stanowiska.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Wypchnę cię z twojego urzędu, tak że zrzucą cię z twojego stanowiska!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Wypędzę cię z twego stanowiska, z twego urzędu ściągnę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wypędzę cię z stanowiska twego, a z urzędu twego złożę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wypędzę cię z stanowiska twego, i z urzędu twego złożę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strącę cię z twego urzędu i przepędzę cię z twojej posady,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 cię z twojego urzędu, i zrzucę cię z twojego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Zrzucę cię z twego stanowiska, usunę cię z twojego urzędu.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twojego stanowiska cię strącę i zrzucę cię z twojego urzędu.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stanowiska twojego cię zrzucę i przegnam cię z twego urzędu.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будеш відставлений від твого завідування і від твоєї посади.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Strącę cię z twojego stanowiska oraz złożę cię z twojego urzędu.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 cię z twojej pozycji, i zostaniesz zrzucony ze swego oficjalnego stanowiska.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 zrzucił cię, zob. jednak G: καὶ ἀφαιρεθήσῃ ἐκ τῆς οἰκονομίας σου καὶ ἐκ τῆς στάσεώς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2024-05-21T07:06:44Z</dcterms:modified>
</cp:coreProperties>
</file>