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(to) dzień przerażenia, pogromu i zamętu,* ** należący do Pana JAHWE Zastępów! W Dolinie Widzenia burzą mur!*** Okrzyk bojowy (dociera) na górę!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przerażenia, pogromu i zamętu, </w:t>
      </w:r>
      <w:r>
        <w:rPr>
          <w:rtl/>
        </w:rPr>
        <w:t>יֹום מְהּומָהּומְבּוסָהּומְבּוכָה</w:t>
      </w:r>
      <w:r>
        <w:rPr>
          <w:rtl w:val="0"/>
        </w:rPr>
        <w:t xml:space="preserve"> : słowa przerażenia brak w klk Mss. Proroctwo może odnosić się do najazdu Asyryjczyków wspartych Elamitami, w 701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burzą mur, </w:t>
      </w:r>
      <w:r>
        <w:rPr>
          <w:rtl/>
        </w:rPr>
        <w:t>מְקַרְקַר קִר</w:t>
      </w:r>
      <w:r>
        <w:rPr>
          <w:rtl w:val="0"/>
        </w:rPr>
        <w:t xml:space="preserve"> (meqarqar qir), hl, lub: kopią rów (&lt;x&gt;290 22:6&lt;/x&gt;L.). Wg 1QIsa a : Burzą świętość Jego na górze, </w:t>
      </w:r>
      <w:r>
        <w:rPr>
          <w:rtl/>
        </w:rPr>
        <w:t>מקרקר קדשו על ההר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2024-05-17T19:33:35Z</dcterms:modified>
</cp:coreProperties>
</file>