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miasto* budzących lęk narodów bać się będzie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miasta G, πόλεις.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2024-05-11T18:18:07Z</dcterms:modified>
</cp:coreProperties>
</file>